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27" w:rsidRDefault="00C40827" w:rsidP="00C40827">
      <w:r>
        <w:t xml:space="preserve">El briefing que </w:t>
      </w:r>
      <w:proofErr w:type="spellStart"/>
      <w:r>
        <w:t>sigue</w:t>
      </w:r>
      <w:proofErr w:type="spellEnd"/>
      <w:r>
        <w:t xml:space="preserve"> es </w:t>
      </w:r>
      <w:proofErr w:type="spellStart"/>
      <w:r>
        <w:t>sólo</w:t>
      </w:r>
      <w:proofErr w:type="spellEnd"/>
      <w:r>
        <w:t xml:space="preserve"> para que </w:t>
      </w:r>
      <w:proofErr w:type="spellStart"/>
      <w:r>
        <w:t>la</w:t>
      </w:r>
      <w:proofErr w:type="spellEnd"/>
      <w:r>
        <w:t xml:space="preserve"> agencia </w:t>
      </w:r>
      <w:proofErr w:type="spellStart"/>
      <w:r>
        <w:t>entienda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objetivos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. No </w:t>
      </w:r>
      <w:proofErr w:type="spellStart"/>
      <w:r>
        <w:t>necesita</w:t>
      </w:r>
      <w:proofErr w:type="spellEnd"/>
      <w:r>
        <w:t xml:space="preserve"> ser contestado completamente o si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no interferirá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resultado final.</w:t>
      </w:r>
    </w:p>
    <w:p w:rsidR="00C40827" w:rsidRDefault="00C40827" w:rsidP="00C40827"/>
    <w:p w:rsidR="00C40827" w:rsidRDefault="00C40827" w:rsidP="00C40827"/>
    <w:p w:rsidR="00C40827" w:rsidRDefault="00C40827" w:rsidP="00C40827">
      <w:r>
        <w:t>1)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segmento de </w:t>
      </w:r>
      <w:proofErr w:type="spellStart"/>
      <w:r>
        <w:t>la</w:t>
      </w:r>
      <w:proofErr w:type="spellEnd"/>
      <w:r>
        <w:t xml:space="preserve"> empresa?</w:t>
      </w:r>
    </w:p>
    <w:p w:rsidR="00C40827" w:rsidRDefault="00C40827" w:rsidP="00C40827">
      <w:r>
        <w:t>2)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la</w:t>
      </w:r>
      <w:proofErr w:type="spellEnd"/>
      <w:r>
        <w:t xml:space="preserve"> </w:t>
      </w:r>
      <w:proofErr w:type="spellStart"/>
      <w:proofErr w:type="gramStart"/>
      <w:r>
        <w:t>historia</w:t>
      </w:r>
      <w:proofErr w:type="spellEnd"/>
      <w:proofErr w:type="gramEnd"/>
      <w:r>
        <w:t xml:space="preserve"> de </w:t>
      </w:r>
      <w:proofErr w:type="spellStart"/>
      <w:r>
        <w:t>la</w:t>
      </w:r>
      <w:proofErr w:type="spellEnd"/>
      <w:r>
        <w:t xml:space="preserve"> empresa y/o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propietarios</w:t>
      </w:r>
      <w:proofErr w:type="spellEnd"/>
      <w:r>
        <w:t>?</w:t>
      </w:r>
    </w:p>
    <w:p w:rsidR="00C40827" w:rsidRDefault="00C40827" w:rsidP="00C40827">
      <w:r>
        <w:t>3)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la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, </w:t>
      </w:r>
      <w:proofErr w:type="spellStart"/>
      <w:r>
        <w:t>visión</w:t>
      </w:r>
      <w:proofErr w:type="spellEnd"/>
      <w:r>
        <w:t xml:space="preserve"> y valores?</w:t>
      </w:r>
    </w:p>
    <w:p w:rsidR="00C40827" w:rsidRDefault="00C40827" w:rsidP="00C40827">
      <w:r>
        <w:t xml:space="preserve">4) </w:t>
      </w:r>
      <w:proofErr w:type="spellStart"/>
      <w:r>
        <w:t>Describa</w:t>
      </w:r>
      <w:proofErr w:type="spellEnd"/>
      <w:r>
        <w:t xml:space="preserve"> sus </w:t>
      </w:r>
      <w:proofErr w:type="spellStart"/>
      <w:r>
        <w:t>productos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>.</w:t>
      </w:r>
    </w:p>
    <w:p w:rsidR="00C40827" w:rsidRDefault="00C40827" w:rsidP="00C40827">
      <w:r>
        <w:t xml:space="preserve">5)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empresa </w:t>
      </w:r>
      <w:proofErr w:type="spellStart"/>
      <w:r>
        <w:t>en</w:t>
      </w:r>
      <w:proofErr w:type="spellEnd"/>
      <w:r>
        <w:t xml:space="preserve"> una frase.</w:t>
      </w:r>
    </w:p>
    <w:p w:rsidR="00C40827" w:rsidRDefault="00C40827" w:rsidP="00C40827">
      <w:r>
        <w:t>6)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público objetivo?</w:t>
      </w:r>
      <w:bookmarkStart w:id="0" w:name="_GoBack"/>
      <w:bookmarkEnd w:id="0"/>
    </w:p>
    <w:p w:rsidR="00C40827" w:rsidRDefault="00C40827" w:rsidP="00C40827">
      <w:r>
        <w:t>7)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la</w:t>
      </w:r>
      <w:proofErr w:type="spellEnd"/>
      <w:r>
        <w:t xml:space="preserve"> gente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empresa?</w:t>
      </w:r>
    </w:p>
    <w:p w:rsidR="00C40827" w:rsidRDefault="00C40827" w:rsidP="00C40827">
      <w:r>
        <w:t xml:space="preserve">8) ¿Por </w:t>
      </w:r>
      <w:proofErr w:type="spellStart"/>
      <w:r>
        <w:t>qué</w:t>
      </w:r>
      <w:proofErr w:type="spellEnd"/>
      <w:r>
        <w:t xml:space="preserve"> sus clientes </w:t>
      </w:r>
      <w:proofErr w:type="spellStart"/>
      <w:r>
        <w:t>prefieren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>/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>?</w:t>
      </w:r>
    </w:p>
    <w:p w:rsidR="00C40827" w:rsidRDefault="00C40827" w:rsidP="00C40827">
      <w:r>
        <w:t>9) ¿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sus competidores o </w:t>
      </w:r>
      <w:proofErr w:type="spellStart"/>
      <w:r>
        <w:t>alguien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admire?</w:t>
      </w:r>
    </w:p>
    <w:p w:rsidR="00C40827" w:rsidRDefault="00C40827" w:rsidP="00C40827">
      <w:r>
        <w:t>10)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elementos diferenciadores?</w:t>
      </w:r>
    </w:p>
    <w:p w:rsidR="00C40827" w:rsidRDefault="00C40827" w:rsidP="00C40827">
      <w:r>
        <w:t>11)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desventajas</w:t>
      </w:r>
      <w:proofErr w:type="spellEnd"/>
      <w:r>
        <w:t xml:space="preserve"> frente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competencia</w:t>
      </w:r>
      <w:proofErr w:type="spellEnd"/>
      <w:r>
        <w:t>?</w:t>
      </w:r>
    </w:p>
    <w:p w:rsidR="00C40827" w:rsidRDefault="00C40827" w:rsidP="00C40827">
      <w:r>
        <w:t>12)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empresa a corto y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plazo</w:t>
      </w:r>
      <w:proofErr w:type="spellEnd"/>
      <w:r>
        <w:t>?</w:t>
      </w:r>
    </w:p>
    <w:p w:rsidR="00C40827" w:rsidRDefault="00C40827" w:rsidP="00C40827">
      <w:r>
        <w:t>13) ¿</w:t>
      </w:r>
      <w:proofErr w:type="spellStart"/>
      <w:r>
        <w:t>Cómo</w:t>
      </w:r>
      <w:proofErr w:type="spellEnd"/>
      <w:r>
        <w:t xml:space="preserve"> imagina </w:t>
      </w:r>
      <w:proofErr w:type="spellStart"/>
      <w:r>
        <w:t>su</w:t>
      </w:r>
      <w:proofErr w:type="spellEnd"/>
      <w:r>
        <w:t xml:space="preserve"> empresa dentro de 5 </w:t>
      </w:r>
      <w:proofErr w:type="spellStart"/>
      <w:r>
        <w:t>años</w:t>
      </w:r>
      <w:proofErr w:type="spellEnd"/>
      <w:r>
        <w:t xml:space="preserve">? </w:t>
      </w:r>
    </w:p>
    <w:p w:rsidR="00C40827" w:rsidRDefault="00C40827" w:rsidP="00C40827">
      <w:r>
        <w:t>14) ¿</w:t>
      </w:r>
      <w:proofErr w:type="spellStart"/>
      <w:r>
        <w:t>Qué</w:t>
      </w:r>
      <w:proofErr w:type="spellEnd"/>
      <w:r>
        <w:t xml:space="preserve"> tipo de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que </w:t>
      </w:r>
      <w:proofErr w:type="spellStart"/>
      <w:r>
        <w:t>transmitiera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empresa? </w:t>
      </w:r>
    </w:p>
    <w:p w:rsidR="00C40827" w:rsidRDefault="00C40827" w:rsidP="00C40827">
      <w:r>
        <w:t xml:space="preserve">15) </w:t>
      </w:r>
      <w:proofErr w:type="spellStart"/>
      <w:r>
        <w:t>Nombra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marcas que te </w:t>
      </w:r>
      <w:proofErr w:type="spellStart"/>
      <w:r>
        <w:t>parezcan</w:t>
      </w:r>
      <w:proofErr w:type="spellEnd"/>
      <w:r>
        <w:t xml:space="preserve"> visualmente </w:t>
      </w:r>
      <w:proofErr w:type="spellStart"/>
      <w:r>
        <w:t>interesantes</w:t>
      </w:r>
      <w:proofErr w:type="spellEnd"/>
      <w:r>
        <w:t>.</w:t>
      </w:r>
    </w:p>
    <w:p w:rsidR="00C40827" w:rsidRDefault="00C40827" w:rsidP="00C40827"/>
    <w:p w:rsidR="004A0716" w:rsidRPr="00C40827" w:rsidRDefault="00C40827" w:rsidP="00C40827">
      <w:proofErr w:type="spellStart"/>
      <w:r>
        <w:t>Consideraciones</w:t>
      </w:r>
      <w:proofErr w:type="spellEnd"/>
      <w:r>
        <w:t xml:space="preserve"> </w:t>
      </w:r>
      <w:proofErr w:type="spellStart"/>
      <w:r>
        <w:t>finales</w:t>
      </w:r>
      <w:proofErr w:type="spellEnd"/>
      <w:r>
        <w:t>:</w:t>
      </w:r>
    </w:p>
    <w:sectPr w:rsidR="004A0716" w:rsidRPr="00C40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D87"/>
    <w:multiLevelType w:val="hybridMultilevel"/>
    <w:tmpl w:val="363E64F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F1"/>
    <w:rsid w:val="00043E7B"/>
    <w:rsid w:val="000B31A9"/>
    <w:rsid w:val="002508D5"/>
    <w:rsid w:val="002D2F2E"/>
    <w:rsid w:val="00333FA8"/>
    <w:rsid w:val="003D5FF1"/>
    <w:rsid w:val="003F539B"/>
    <w:rsid w:val="00407D76"/>
    <w:rsid w:val="004A04E0"/>
    <w:rsid w:val="004A0716"/>
    <w:rsid w:val="005D0D1A"/>
    <w:rsid w:val="006D42DC"/>
    <w:rsid w:val="006F15BD"/>
    <w:rsid w:val="008A3BCC"/>
    <w:rsid w:val="008B7365"/>
    <w:rsid w:val="008D69DA"/>
    <w:rsid w:val="008E573C"/>
    <w:rsid w:val="00923897"/>
    <w:rsid w:val="00B071F1"/>
    <w:rsid w:val="00B125A7"/>
    <w:rsid w:val="00C40827"/>
    <w:rsid w:val="00D01714"/>
    <w:rsid w:val="00D92DDC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332E-90C0-4326-9E12-D67A371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2023-08-02T03:11:00Z</dcterms:created>
  <dcterms:modified xsi:type="dcterms:W3CDTF">2023-08-02T03:11:00Z</dcterms:modified>
</cp:coreProperties>
</file>