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DC" w:rsidRDefault="006D42DC" w:rsidP="006D42DC">
      <w:r>
        <w:t xml:space="preserve">The briefing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It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interfere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result.</w:t>
      </w:r>
    </w:p>
    <w:p w:rsidR="006D42DC" w:rsidRDefault="006D42DC" w:rsidP="006D42DC"/>
    <w:p w:rsidR="006D42DC" w:rsidRDefault="006D42DC" w:rsidP="006D42DC"/>
    <w:p w:rsidR="006D42DC" w:rsidRDefault="006D42DC" w:rsidP="006D42DC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6D42DC" w:rsidRDefault="006D42DC" w:rsidP="006D42DC">
      <w:r>
        <w:t xml:space="preserve">2)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owners</w:t>
      </w:r>
      <w:proofErr w:type="spellEnd"/>
      <w:r>
        <w:t>?</w:t>
      </w:r>
    </w:p>
    <w:p w:rsidR="006D42DC" w:rsidRDefault="006D42DC" w:rsidP="006D42DC">
      <w:r>
        <w:t xml:space="preserve">3)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,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?</w:t>
      </w:r>
    </w:p>
    <w:p w:rsidR="006D42DC" w:rsidRDefault="006D42DC" w:rsidP="006D42DC">
      <w:r>
        <w:t xml:space="preserve">4)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6D42DC" w:rsidRDefault="006D42DC" w:rsidP="006D42DC">
      <w:r>
        <w:t xml:space="preserve">5)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</w:t>
      </w:r>
    </w:p>
    <w:p w:rsidR="006D42DC" w:rsidRDefault="006D42DC" w:rsidP="006D42DC">
      <w:r>
        <w:t xml:space="preserve">6)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?</w:t>
      </w:r>
    </w:p>
    <w:p w:rsidR="006D42DC" w:rsidRDefault="006D42DC" w:rsidP="006D42DC">
      <w:r>
        <w:t xml:space="preserve">7)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6D42DC" w:rsidRDefault="006D42DC" w:rsidP="006D42DC">
      <w:r>
        <w:t xml:space="preserve">8)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/</w:t>
      </w:r>
      <w:proofErr w:type="spellStart"/>
      <w:r>
        <w:t>service</w:t>
      </w:r>
      <w:proofErr w:type="spellEnd"/>
      <w:r>
        <w:t xml:space="preserve"> over </w:t>
      </w:r>
      <w:proofErr w:type="spellStart"/>
      <w:r>
        <w:t>others</w:t>
      </w:r>
      <w:proofErr w:type="spellEnd"/>
      <w:r>
        <w:t>?</w:t>
      </w:r>
    </w:p>
    <w:p w:rsidR="006D42DC" w:rsidRDefault="006D42DC" w:rsidP="006D42DC">
      <w:r>
        <w:t xml:space="preserve">9) Who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admire?</w:t>
      </w:r>
    </w:p>
    <w:p w:rsidR="006D42DC" w:rsidRDefault="006D42DC" w:rsidP="006D42DC">
      <w:r>
        <w:t xml:space="preserve">10)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differentials?</w:t>
      </w:r>
      <w:proofErr w:type="spellEnd"/>
    </w:p>
    <w:p w:rsidR="006D42DC" w:rsidRDefault="006D42DC" w:rsidP="006D42DC">
      <w:r>
        <w:t xml:space="preserve">11)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weaknesses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?</w:t>
      </w:r>
    </w:p>
    <w:p w:rsidR="006D42DC" w:rsidRDefault="006D42DC" w:rsidP="006D42DC">
      <w:r>
        <w:t xml:space="preserve">12)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short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period</w:t>
      </w:r>
      <w:proofErr w:type="spellEnd"/>
      <w:r>
        <w:t>?</w:t>
      </w:r>
    </w:p>
    <w:p w:rsidR="006D42DC" w:rsidRDefault="006D42DC" w:rsidP="006D42DC">
      <w:r>
        <w:t xml:space="preserve">13)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imagine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5 </w:t>
      </w:r>
      <w:proofErr w:type="spellStart"/>
      <w:r>
        <w:t>years</w:t>
      </w:r>
      <w:proofErr w:type="spellEnd"/>
      <w:r>
        <w:t xml:space="preserve">? </w:t>
      </w:r>
    </w:p>
    <w:p w:rsidR="006D42DC" w:rsidRDefault="006D42DC" w:rsidP="006D42DC">
      <w:r>
        <w:t xml:space="preserve">14)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feelings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? </w:t>
      </w:r>
    </w:p>
    <w:p w:rsidR="006D42DC" w:rsidRDefault="006D42DC" w:rsidP="006D42DC">
      <w:bookmarkStart w:id="0" w:name="_GoBack"/>
      <w:bookmarkEnd w:id="0"/>
      <w:r>
        <w:t xml:space="preserve">15) </w:t>
      </w:r>
      <w:proofErr w:type="spellStart"/>
      <w:r>
        <w:t>Mention</w:t>
      </w:r>
      <w:proofErr w:type="spellEnd"/>
      <w:r>
        <w:t xml:space="preserve"> some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>.</w:t>
      </w:r>
    </w:p>
    <w:p w:rsidR="006D42DC" w:rsidRDefault="006D42DC" w:rsidP="006D42DC"/>
    <w:p w:rsidR="004A0716" w:rsidRPr="006D42DC" w:rsidRDefault="006D42DC" w:rsidP="006D42DC">
      <w:r>
        <w:t xml:space="preserve">Final </w:t>
      </w:r>
      <w:proofErr w:type="spellStart"/>
      <w:r>
        <w:t>considerations</w:t>
      </w:r>
      <w:proofErr w:type="spellEnd"/>
      <w:r>
        <w:t>:</w:t>
      </w:r>
    </w:p>
    <w:sectPr w:rsidR="004A0716" w:rsidRPr="006D4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D87"/>
    <w:multiLevelType w:val="hybridMultilevel"/>
    <w:tmpl w:val="363E64F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F1"/>
    <w:rsid w:val="00043E7B"/>
    <w:rsid w:val="000B31A9"/>
    <w:rsid w:val="002508D5"/>
    <w:rsid w:val="002D2F2E"/>
    <w:rsid w:val="00333FA8"/>
    <w:rsid w:val="003D5FF1"/>
    <w:rsid w:val="003F539B"/>
    <w:rsid w:val="00407D76"/>
    <w:rsid w:val="004A04E0"/>
    <w:rsid w:val="004A0716"/>
    <w:rsid w:val="005D0D1A"/>
    <w:rsid w:val="006D42DC"/>
    <w:rsid w:val="006F15BD"/>
    <w:rsid w:val="008A3BCC"/>
    <w:rsid w:val="008B7365"/>
    <w:rsid w:val="008D69DA"/>
    <w:rsid w:val="008E573C"/>
    <w:rsid w:val="00923897"/>
    <w:rsid w:val="00B071F1"/>
    <w:rsid w:val="00B125A7"/>
    <w:rsid w:val="00C40827"/>
    <w:rsid w:val="00D01714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332E-90C0-4326-9E12-D67A371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2023-08-02T03:11:00Z</dcterms:created>
  <dcterms:modified xsi:type="dcterms:W3CDTF">2023-08-02T03:11:00Z</dcterms:modified>
</cp:coreProperties>
</file>